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599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Уфимцева Н.С.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Уфимцева Николая Сергеевича,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Уфимцев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3rplc-1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32 СМ </w:t>
      </w:r>
      <w:r>
        <w:rPr>
          <w:rStyle w:val="cat-PhoneNumbergrp-21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Уфимцев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Уфимцева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32 СМ </w:t>
      </w:r>
      <w:r>
        <w:rPr>
          <w:rStyle w:val="cat-PhoneNumbergrp-21rplc-2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Уфимцева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Уфимцева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Уфимцева Николая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599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0412365400665005992420150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PhoneNumbergrp-21rplc-17">
    <w:name w:val="cat-PhoneNumber grp-21 rplc-17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PhoneNumbergrp-21rplc-21">
    <w:name w:val="cat-PhoneNumber grp-21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